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EBB3" w14:textId="27644952" w:rsidR="007D73CE" w:rsidRPr="00110CCE" w:rsidRDefault="004E1A44" w:rsidP="007D73CE">
      <w:pPr>
        <w:spacing w:after="0" w:line="360" w:lineRule="auto"/>
        <w:jc w:val="center"/>
        <w:rPr>
          <w:rFonts w:ascii="AcadNusx" w:hAnsi="AcadNusx"/>
          <w:b/>
        </w:rPr>
      </w:pPr>
      <w:r>
        <w:rPr>
          <w:rFonts w:ascii="Sylfaen" w:hAnsi="Sylfaen"/>
          <w:b/>
          <w:lang w:val="ka-GE"/>
        </w:rPr>
        <w:t>ხის მასალის</w:t>
      </w:r>
      <w:r w:rsidR="000F3872">
        <w:rPr>
          <w:rFonts w:ascii="Sylfaen" w:hAnsi="Sylfaen"/>
          <w:b/>
          <w:lang w:val="ka-GE"/>
        </w:rPr>
        <w:t xml:space="preserve"> შესყიდვა</w:t>
      </w:r>
    </w:p>
    <w:p w14:paraId="5DA10CD7" w14:textId="02F30462"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E1A44">
        <w:rPr>
          <w:rFonts w:ascii="Sylfaen" w:hAnsi="Sylfaen" w:cs="Sylfaen"/>
          <w:b/>
          <w:sz w:val="20"/>
          <w:szCs w:val="20"/>
          <w:lang w:val="ka-GE"/>
        </w:rPr>
        <w:t>065</w:t>
      </w:r>
      <w:r w:rsidR="007778CE">
        <w:rPr>
          <w:rFonts w:ascii="Sylfaen" w:hAnsi="Sylfaen" w:cs="Sylfaen"/>
          <w:b/>
          <w:sz w:val="20"/>
          <w:szCs w:val="20"/>
          <w:lang w:val="ka-GE"/>
        </w:rPr>
        <w:t>-</w:t>
      </w:r>
      <w:r w:rsidR="002260A5">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128C6099" w:rsidR="00A167BC" w:rsidRPr="00110CCE" w:rsidRDefault="008D7CD9" w:rsidP="00A167BC">
      <w:pPr>
        <w:spacing w:after="0" w:line="360" w:lineRule="auto"/>
        <w:jc w:val="center"/>
        <w:rPr>
          <w:rFonts w:ascii="AcadNusx" w:hAnsi="AcadNusx"/>
          <w:b/>
        </w:rPr>
      </w:pPr>
      <w:r>
        <w:rPr>
          <w:rFonts w:ascii="Sylfaen" w:hAnsi="Sylfaen"/>
          <w:b/>
          <w:lang w:val="ka-GE"/>
        </w:rPr>
        <w:lastRenderedPageBreak/>
        <w:t xml:space="preserve">კონკურსი </w:t>
      </w:r>
      <w:r w:rsidR="004E1A44">
        <w:rPr>
          <w:rFonts w:ascii="Sylfaen" w:hAnsi="Sylfaen"/>
          <w:b/>
          <w:lang w:val="ka-GE"/>
        </w:rPr>
        <w:t>ხის</w:t>
      </w:r>
      <w:r w:rsidR="00923549">
        <w:rPr>
          <w:rFonts w:ascii="Sylfaen" w:hAnsi="Sylfaen"/>
          <w:b/>
          <w:lang w:val="ka-GE"/>
        </w:rPr>
        <w:t xml:space="preserve"> მასალის</w:t>
      </w:r>
      <w:r>
        <w:rPr>
          <w:rFonts w:ascii="Sylfaen" w:hAnsi="Sylfaen"/>
          <w:b/>
          <w:lang w:val="ka-GE"/>
        </w:rPr>
        <w:t xml:space="preserve"> </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454AE2C2"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E1A44">
        <w:rPr>
          <w:rFonts w:ascii="Sylfaen" w:hAnsi="Sylfaen" w:cs="Sylfaen"/>
          <w:b/>
          <w:sz w:val="20"/>
          <w:szCs w:val="20"/>
          <w:lang w:val="ka-GE"/>
        </w:rPr>
        <w:t>065</w:t>
      </w:r>
      <w:r w:rsidR="007778CE">
        <w:rPr>
          <w:rFonts w:ascii="Sylfaen" w:hAnsi="Sylfaen" w:cs="Sylfaen"/>
          <w:b/>
          <w:sz w:val="20"/>
          <w:szCs w:val="20"/>
          <w:lang w:val="ka-GE"/>
        </w:rPr>
        <w:t>-</w:t>
      </w:r>
      <w:r w:rsidR="00E66B96">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73B30D6"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4E1A44">
        <w:rPr>
          <w:rFonts w:ascii="Sylfaen" w:hAnsi="Sylfaen" w:cs="Arial"/>
          <w:sz w:val="20"/>
          <w:szCs w:val="20"/>
          <w:lang w:val="ka-GE"/>
        </w:rPr>
        <w:t>5/20 სმ ფიცარის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83F909C"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E1A44">
        <w:rPr>
          <w:rFonts w:ascii="Sylfaen" w:hAnsi="Sylfaen" w:cs="Sylfaen"/>
          <w:b/>
          <w:sz w:val="20"/>
          <w:szCs w:val="20"/>
          <w:lang w:val="ka-GE"/>
        </w:rPr>
        <w:t>065</w:t>
      </w:r>
      <w:r w:rsidR="007778CE">
        <w:rPr>
          <w:rFonts w:ascii="Sylfaen" w:hAnsi="Sylfaen" w:cs="Sylfaen"/>
          <w:b/>
          <w:sz w:val="20"/>
          <w:szCs w:val="20"/>
          <w:lang w:val="ka-GE"/>
        </w:rPr>
        <w:t>-</w:t>
      </w:r>
      <w:r w:rsidR="00E66B96">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3F7BFB88"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126D592A" w14:textId="77777777" w:rsidR="005A691F" w:rsidRDefault="005A691F" w:rsidP="00CB730B">
      <w:pPr>
        <w:spacing w:after="0" w:line="240" w:lineRule="auto"/>
        <w:rPr>
          <w:rFonts w:ascii="Sylfaen" w:hAnsi="Sylfaen" w:cs="Sylfaen"/>
          <w:b/>
          <w:sz w:val="20"/>
          <w:szCs w:val="20"/>
          <w:u w:val="single"/>
          <w:lang w:val="ka-GE"/>
        </w:rPr>
      </w:pPr>
    </w:p>
    <w:p w14:paraId="0BDC1326" w14:textId="78EE5570" w:rsidR="00C427CB" w:rsidRDefault="004E1A44" w:rsidP="00A167BC">
      <w:pPr>
        <w:spacing w:after="0" w:line="360" w:lineRule="auto"/>
        <w:jc w:val="both"/>
        <w:rPr>
          <w:rFonts w:ascii="Sylfaen" w:hAnsi="Sylfaen" w:cs="Sylfaen"/>
          <w:b/>
          <w:sz w:val="20"/>
          <w:szCs w:val="20"/>
          <w:u w:val="single"/>
          <w:lang w:val="ka-GE"/>
        </w:rPr>
      </w:pPr>
      <w:r>
        <w:rPr>
          <w:rFonts w:ascii="Sylfaen" w:hAnsi="Sylfaen" w:cs="Sylfaen"/>
          <w:b/>
          <w:sz w:val="20"/>
          <w:szCs w:val="20"/>
          <w:u w:val="single"/>
          <w:lang w:val="ka-GE"/>
        </w:rPr>
        <w:t>ფიცარი 5/20 სმ, სიგრძე 3 მეტრი- 100 მ3</w:t>
      </w:r>
    </w:p>
    <w:p w14:paraId="6A508FF7" w14:textId="77777777" w:rsidR="004E1A44" w:rsidRDefault="004E1A44" w:rsidP="00A167BC">
      <w:pPr>
        <w:spacing w:after="0" w:line="360" w:lineRule="auto"/>
        <w:jc w:val="both"/>
        <w:rPr>
          <w:rFonts w:ascii="Sylfaen" w:hAnsi="Sylfaen" w:cs="Sylfaen"/>
          <w:b/>
          <w:sz w:val="20"/>
          <w:szCs w:val="20"/>
          <w:u w:val="single"/>
          <w:lang w:val="ka-GE"/>
        </w:rPr>
      </w:pPr>
    </w:p>
    <w:p w14:paraId="3D5CD1E9" w14:textId="25EEF165" w:rsidR="004E1A44" w:rsidRPr="004E1A44" w:rsidRDefault="004E1A44" w:rsidP="00A167BC">
      <w:pPr>
        <w:spacing w:after="0" w:line="360" w:lineRule="auto"/>
        <w:jc w:val="both"/>
        <w:rPr>
          <w:rFonts w:ascii="Sylfaen" w:hAnsi="Sylfaen"/>
          <w:b/>
          <w:sz w:val="20"/>
          <w:szCs w:val="20"/>
          <w:lang w:val="ka-GE"/>
        </w:rPr>
      </w:pPr>
      <w:r w:rsidRPr="004E1A44">
        <w:rPr>
          <w:rFonts w:ascii="Sylfaen" w:hAnsi="Sylfaen"/>
          <w:b/>
          <w:sz w:val="20"/>
          <w:szCs w:val="20"/>
          <w:lang w:val="ka-GE"/>
        </w:rPr>
        <w:t>ფასი უნდა ითვალისწინებდეს ტრანსპორტირებას, ქ. თბილისი, წყალსადენის ქ. 7.</w:t>
      </w:r>
    </w:p>
    <w:p w14:paraId="5AAF882E" w14:textId="3FEA9F5F" w:rsidR="004E1A44" w:rsidRDefault="004E1A44" w:rsidP="00A167BC">
      <w:pPr>
        <w:spacing w:after="0" w:line="360" w:lineRule="auto"/>
        <w:jc w:val="both"/>
        <w:rPr>
          <w:rFonts w:ascii="Sylfaen" w:hAnsi="Sylfaen"/>
          <w:sz w:val="20"/>
          <w:szCs w:val="20"/>
          <w:lang w:val="ka-GE"/>
        </w:rPr>
      </w:pPr>
    </w:p>
    <w:p w14:paraId="26F0DC46" w14:textId="77777777" w:rsidR="004E1A44" w:rsidRPr="00A167BC" w:rsidRDefault="004E1A44" w:rsidP="00A167BC">
      <w:pPr>
        <w:spacing w:after="0" w:line="360" w:lineRule="auto"/>
        <w:jc w:val="both"/>
        <w:rPr>
          <w:rFonts w:ascii="Sylfaen" w:hAnsi="Sylfaen"/>
          <w:sz w:val="20"/>
          <w:szCs w:val="20"/>
          <w:lang w:val="ka-GE"/>
        </w:rPr>
      </w:pPr>
    </w:p>
    <w:p w14:paraId="13FAFD34" w14:textId="3419900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EA2CB8">
        <w:rPr>
          <w:rFonts w:ascii="Sylfaen" w:hAnsi="Sylfaen"/>
          <w:b/>
          <w:sz w:val="20"/>
          <w:szCs w:val="20"/>
          <w:lang w:val="ka-GE"/>
        </w:rPr>
        <w:t>18</w:t>
      </w:r>
      <w:bookmarkStart w:id="0" w:name="_GoBack"/>
      <w:bookmarkEnd w:id="0"/>
      <w:r w:rsidR="00302948" w:rsidRPr="00580531">
        <w:rPr>
          <w:rFonts w:ascii="Sylfaen" w:hAnsi="Sylfaen"/>
          <w:b/>
          <w:sz w:val="20"/>
          <w:szCs w:val="20"/>
          <w:lang w:val="ka-GE"/>
        </w:rPr>
        <w:t xml:space="preserve"> </w:t>
      </w:r>
      <w:r w:rsidR="004E1A44">
        <w:rPr>
          <w:rFonts w:ascii="Sylfaen" w:hAnsi="Sylfaen"/>
          <w:b/>
          <w:sz w:val="20"/>
          <w:szCs w:val="20"/>
          <w:lang w:val="ka-GE"/>
        </w:rPr>
        <w:t>ივლისი</w:t>
      </w:r>
      <w:r w:rsidR="008751D7" w:rsidRPr="00580531">
        <w:rPr>
          <w:rFonts w:ascii="AcadNusx" w:hAnsi="AcadNusx"/>
          <w:b/>
          <w:sz w:val="20"/>
          <w:szCs w:val="20"/>
          <w:lang w:val="ka-GE"/>
        </w:rPr>
        <w:t xml:space="preserve"> </w:t>
      </w:r>
      <w:r w:rsidR="00F55D03">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2049F085" w14:textId="63C30D49" w:rsidR="004D3679" w:rsidRDefault="004D3679"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251CF7EA" w:rsidR="00580531" w:rsidRDefault="00580531" w:rsidP="00580531">
      <w:pPr>
        <w:pStyle w:val="ListParagraph"/>
        <w:spacing w:after="0" w:line="360" w:lineRule="auto"/>
        <w:ind w:left="1080"/>
        <w:jc w:val="both"/>
        <w:rPr>
          <w:rFonts w:ascii="Sylfaen" w:hAnsi="Sylfaen"/>
          <w:sz w:val="20"/>
          <w:szCs w:val="20"/>
          <w:lang w:val="ka-GE"/>
        </w:rPr>
      </w:pPr>
    </w:p>
    <w:p w14:paraId="635F973C" w14:textId="54C42961" w:rsidR="00E66B96" w:rsidRDefault="00E66B96" w:rsidP="00580531">
      <w:pPr>
        <w:pStyle w:val="ListParagraph"/>
        <w:spacing w:after="0" w:line="360" w:lineRule="auto"/>
        <w:ind w:left="1080"/>
        <w:jc w:val="both"/>
        <w:rPr>
          <w:rFonts w:ascii="Sylfaen" w:hAnsi="Sylfaen"/>
          <w:sz w:val="20"/>
          <w:szCs w:val="20"/>
          <w:lang w:val="ka-GE"/>
        </w:rPr>
      </w:pPr>
    </w:p>
    <w:p w14:paraId="0474490E" w14:textId="3FA74F97" w:rsidR="00E66B96" w:rsidRDefault="00E66B96" w:rsidP="00580531">
      <w:pPr>
        <w:pStyle w:val="ListParagraph"/>
        <w:spacing w:after="0" w:line="360" w:lineRule="auto"/>
        <w:ind w:left="1080"/>
        <w:jc w:val="both"/>
        <w:rPr>
          <w:rFonts w:ascii="Sylfaen" w:hAnsi="Sylfaen"/>
          <w:sz w:val="20"/>
          <w:szCs w:val="20"/>
          <w:lang w:val="ka-GE"/>
        </w:rPr>
      </w:pPr>
    </w:p>
    <w:p w14:paraId="10A538B6" w14:textId="77777777" w:rsidR="00E66B96" w:rsidRDefault="00E66B96"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E20E8F" w:rsidR="0090279D" w:rsidRPr="00923549" w:rsidRDefault="00E45E7B" w:rsidP="008D7CD9">
      <w:pPr>
        <w:pStyle w:val="ListParagraph"/>
        <w:numPr>
          <w:ilvl w:val="1"/>
          <w:numId w:val="3"/>
        </w:numPr>
        <w:spacing w:after="0" w:line="360" w:lineRule="auto"/>
        <w:jc w:val="both"/>
        <w:rPr>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w:t>
      </w:r>
      <w:r w:rsidR="00923549">
        <w:rPr>
          <w:rFonts w:ascii="Sylfaen" w:hAnsi="Sylfaen"/>
          <w:sz w:val="20"/>
          <w:szCs w:val="20"/>
          <w:lang w:val="ka-GE"/>
        </w:rPr>
        <w:t>ულ გადასახადებს (მათ შორის დღგ)</w:t>
      </w:r>
      <w:r w:rsidR="008D7CD9" w:rsidRPr="00D63EC5">
        <w:rPr>
          <w:rFonts w:ascii="AcadNusx" w:hAnsi="AcadNusx"/>
          <w:b/>
          <w:sz w:val="20"/>
          <w:szCs w:val="20"/>
          <w:lang w:val="ka-GE"/>
        </w:rPr>
        <w:t xml:space="preserve">. </w:t>
      </w:r>
    </w:p>
    <w:p w14:paraId="53ED7E7C" w14:textId="122F041F" w:rsidR="00B47D4C" w:rsidRPr="00E45E7B" w:rsidRDefault="00E45E7B" w:rsidP="008D7CD9">
      <w:pPr>
        <w:pStyle w:val="ListParagraph"/>
        <w:numPr>
          <w:ilvl w:val="1"/>
          <w:numId w:val="3"/>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8D7CD9">
      <w:pPr>
        <w:pStyle w:val="ListParagraph"/>
        <w:numPr>
          <w:ilvl w:val="1"/>
          <w:numId w:val="3"/>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0FC357EA"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w:t>
      </w:r>
      <w:r w:rsidR="004E1A44">
        <w:rPr>
          <w:rFonts w:ascii="Sylfaen" w:hAnsi="Sylfaen"/>
          <w:sz w:val="20"/>
          <w:szCs w:val="20"/>
          <w:lang w:val="ka-GE"/>
        </w:rPr>
        <w:t>,</w:t>
      </w:r>
      <w:r w:rsidRPr="00B5452A">
        <w:rPr>
          <w:rFonts w:ascii="Sylfaen" w:hAnsi="Sylfaen"/>
          <w:sz w:val="20"/>
          <w:szCs w:val="20"/>
          <w:lang w:val="ka-GE"/>
        </w:rPr>
        <w:t xml:space="preserve">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1ED80799"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4E1A44">
        <w:rPr>
          <w:rFonts w:ascii="Sylfaen" w:hAnsi="Sylfaen"/>
          <w:sz w:val="20"/>
          <w:szCs w:val="20"/>
          <w:lang w:val="ka-GE"/>
        </w:rPr>
        <w:t>მოსაწოდებელი მასალის</w:t>
      </w:r>
      <w:r>
        <w:rPr>
          <w:rFonts w:ascii="Sylfaen" w:hAnsi="Sylfaen"/>
          <w:sz w:val="20"/>
          <w:szCs w:val="20"/>
          <w:lang w:val="ka-GE"/>
        </w:rPr>
        <w:t xml:space="preserve"> ღირებულებას;</w:t>
      </w:r>
      <w:r w:rsidR="004D3679">
        <w:rPr>
          <w:rFonts w:ascii="Sylfaen" w:hAnsi="Sylfaen"/>
          <w:sz w:val="20"/>
          <w:szCs w:val="20"/>
          <w:lang w:val="ka-GE"/>
        </w:rPr>
        <w:t xml:space="preserve"> მოწოდების ვადას; </w:t>
      </w:r>
      <w:r w:rsidR="004E1A44">
        <w:rPr>
          <w:rFonts w:ascii="Sylfaen" w:hAnsi="Sylfaen"/>
          <w:sz w:val="20"/>
          <w:szCs w:val="20"/>
          <w:lang w:val="ka-GE"/>
        </w:rPr>
        <w:t>გადახდის პირობებს</w:t>
      </w:r>
      <w:r w:rsidR="00923549">
        <w:rPr>
          <w:rFonts w:ascii="Sylfaen" w:hAnsi="Sylfaen"/>
          <w:sz w:val="20"/>
          <w:szCs w:val="20"/>
          <w:lang w:val="ka-GE"/>
        </w:rPr>
        <w:t>;</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3A152A0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06626472" w14:textId="77777777" w:rsidR="00445DD5" w:rsidRDefault="00445DD5" w:rsidP="00445DD5">
      <w:pPr>
        <w:pStyle w:val="ListParagraph"/>
        <w:numPr>
          <w:ilvl w:val="1"/>
          <w:numId w:val="5"/>
        </w:numPr>
        <w:spacing w:after="0" w:line="360" w:lineRule="auto"/>
        <w:jc w:val="both"/>
        <w:rPr>
          <w:rFonts w:ascii="Sylfaen" w:hAnsi="Sylfaen"/>
          <w:b/>
          <w:color w:val="FF0000"/>
          <w:sz w:val="20"/>
          <w:szCs w:val="20"/>
          <w:lang w:val="ka-GE"/>
        </w:rPr>
      </w:pPr>
      <w:r>
        <w:rPr>
          <w:rFonts w:ascii="Sylfaen" w:hAnsi="Sylfaen"/>
          <w:b/>
          <w:color w:val="FF0000"/>
          <w:sz w:val="20"/>
          <w:szCs w:val="20"/>
          <w:lang w:val="ka-GE"/>
        </w:rPr>
        <w:lastRenderedPageBreak/>
        <w:t>ტენდერის დოკუმენტაციაში 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46DDABA7" w14:textId="547DD5AB" w:rsidR="00711C86" w:rsidRPr="00923549" w:rsidRDefault="00711C86" w:rsidP="00923549">
      <w:pPr>
        <w:spacing w:after="0" w:line="360" w:lineRule="auto"/>
        <w:jc w:val="both"/>
        <w:rPr>
          <w:rFonts w:ascii="Sylfaen" w:hAnsi="Sylfaen"/>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1FE8B100"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65BBD323" w:rsidR="004A3BD8" w:rsidRDefault="004A3BD8">
        <w:pPr>
          <w:pStyle w:val="Footer"/>
          <w:jc w:val="right"/>
        </w:pPr>
        <w:r>
          <w:fldChar w:fldCharType="begin"/>
        </w:r>
        <w:r>
          <w:instrText xml:space="preserve"> PAGE   \* MERGEFORMAT </w:instrText>
        </w:r>
        <w:r>
          <w:fldChar w:fldCharType="separate"/>
        </w:r>
        <w:r w:rsidR="00EA2CB8">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C763" w14:textId="65243CDA"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4E1A44">
      <w:rPr>
        <w:rFonts w:ascii="Sylfaen" w:hAnsi="Sylfaen"/>
        <w:b/>
        <w:sz w:val="18"/>
        <w:szCs w:val="18"/>
        <w:lang w:val="ka-GE"/>
      </w:rPr>
      <w:t>ხის მასალის-ფიცარი 5/20 სმ</w:t>
    </w:r>
    <w:r w:rsidR="008D7CD9">
      <w:rPr>
        <w:rFonts w:ascii="Sylfaen" w:hAnsi="Sylfaen"/>
        <w:b/>
        <w:sz w:val="18"/>
        <w:szCs w:val="18"/>
        <w:lang w:val="ka-GE"/>
      </w:rPr>
      <w:t xml:space="preserve"> </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2F64739B"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E1A44">
      <w:rPr>
        <w:rFonts w:ascii="Sylfaen" w:hAnsi="Sylfaen" w:cs="Sylfaen"/>
        <w:b/>
        <w:sz w:val="20"/>
        <w:szCs w:val="20"/>
        <w:lang w:val="ka-GE"/>
      </w:rPr>
      <w:t>065</w:t>
    </w:r>
    <w:r w:rsidR="007778CE">
      <w:rPr>
        <w:rFonts w:ascii="Sylfaen" w:hAnsi="Sylfaen" w:cs="Sylfaen"/>
        <w:b/>
        <w:sz w:val="20"/>
        <w:szCs w:val="20"/>
        <w:lang w:val="ka-GE"/>
      </w:rPr>
      <w:t>-</w:t>
    </w:r>
    <w:r w:rsidR="002260A5">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EB"/>
    <w:multiLevelType w:val="hybridMultilevel"/>
    <w:tmpl w:val="A7A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0F2A89"/>
    <w:multiLevelType w:val="hybridMultilevel"/>
    <w:tmpl w:val="1960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22"/>
  </w:num>
  <w:num w:numId="5">
    <w:abstractNumId w:val="10"/>
  </w:num>
  <w:num w:numId="6">
    <w:abstractNumId w:val="5"/>
  </w:num>
  <w:num w:numId="7">
    <w:abstractNumId w:val="4"/>
  </w:num>
  <w:num w:numId="8">
    <w:abstractNumId w:val="18"/>
  </w:num>
  <w:num w:numId="9">
    <w:abstractNumId w:val="20"/>
  </w:num>
  <w:num w:numId="10">
    <w:abstractNumId w:val="12"/>
  </w:num>
  <w:num w:numId="11">
    <w:abstractNumId w:val="7"/>
  </w:num>
  <w:num w:numId="12">
    <w:abstractNumId w:val="9"/>
  </w:num>
  <w:num w:numId="13">
    <w:abstractNumId w:val="17"/>
  </w:num>
  <w:num w:numId="14">
    <w:abstractNumId w:val="13"/>
  </w:num>
  <w:num w:numId="15">
    <w:abstractNumId w:val="8"/>
  </w:num>
  <w:num w:numId="16">
    <w:abstractNumId w:val="19"/>
  </w:num>
  <w:num w:numId="17">
    <w:abstractNumId w:val="15"/>
  </w:num>
  <w:num w:numId="18">
    <w:abstractNumId w:val="14"/>
  </w:num>
  <w:num w:numId="19">
    <w:abstractNumId w:val="6"/>
  </w:num>
  <w:num w:numId="20">
    <w:abstractNumId w:val="3"/>
  </w:num>
  <w:num w:numId="21">
    <w:abstractNumId w:val="21"/>
  </w:num>
  <w:num w:numId="22">
    <w:abstractNumId w:val="23"/>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260A5"/>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747F"/>
    <w:rsid w:val="004E1A44"/>
    <w:rsid w:val="00544856"/>
    <w:rsid w:val="005553C3"/>
    <w:rsid w:val="00580531"/>
    <w:rsid w:val="005832A4"/>
    <w:rsid w:val="00583B48"/>
    <w:rsid w:val="00586056"/>
    <w:rsid w:val="00586C84"/>
    <w:rsid w:val="00595E4B"/>
    <w:rsid w:val="005A691F"/>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7CD9"/>
    <w:rsid w:val="008E16DA"/>
    <w:rsid w:val="008E3D20"/>
    <w:rsid w:val="008F419D"/>
    <w:rsid w:val="0090279D"/>
    <w:rsid w:val="00913646"/>
    <w:rsid w:val="00922889"/>
    <w:rsid w:val="0092354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D01D1"/>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41C03"/>
    <w:rsid w:val="00C427CB"/>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137E"/>
    <w:rsid w:val="00E33A8F"/>
    <w:rsid w:val="00E4143A"/>
    <w:rsid w:val="00E42B0C"/>
    <w:rsid w:val="00E45E7B"/>
    <w:rsid w:val="00E46922"/>
    <w:rsid w:val="00E5014E"/>
    <w:rsid w:val="00E54795"/>
    <w:rsid w:val="00E57F10"/>
    <w:rsid w:val="00E6248F"/>
    <w:rsid w:val="00E65074"/>
    <w:rsid w:val="00E6523B"/>
    <w:rsid w:val="00E66B96"/>
    <w:rsid w:val="00E751A2"/>
    <w:rsid w:val="00E94223"/>
    <w:rsid w:val="00E95292"/>
    <w:rsid w:val="00EA24B2"/>
    <w:rsid w:val="00EA2CB8"/>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CC01-816A-BE4E-8317-26203424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779</Words>
  <Characters>4444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27</cp:revision>
  <cp:lastPrinted>2015-07-27T06:36:00Z</cp:lastPrinted>
  <dcterms:created xsi:type="dcterms:W3CDTF">2017-02-28T15:04:00Z</dcterms:created>
  <dcterms:modified xsi:type="dcterms:W3CDTF">2018-07-17T07:05:00Z</dcterms:modified>
</cp:coreProperties>
</file>